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3A7E" w:rsidRDefault="00050411">
      <w:pPr>
        <w:jc w:val="center"/>
      </w:pPr>
      <w:r>
        <w:rPr>
          <w:rFonts w:ascii="Arial Narrow" w:eastAsia="Arial Narrow" w:hAnsi="Arial Narrow" w:cs="Arial Narrow"/>
          <w:b/>
        </w:rPr>
        <w:t>Delta Kappa Gamma Society International</w:t>
      </w:r>
    </w:p>
    <w:p w:rsidR="00643A7E" w:rsidRDefault="00050411">
      <w:pPr>
        <w:jc w:val="center"/>
      </w:pPr>
      <w:r>
        <w:rPr>
          <w:rFonts w:ascii="Arial Narrow" w:eastAsia="Arial Narrow" w:hAnsi="Arial Narrow" w:cs="Arial Narrow"/>
          <w:b/>
        </w:rPr>
        <w:t>Zeta Chapter Scholarship (Grant-in-Aid) Application</w:t>
      </w:r>
    </w:p>
    <w:p w:rsidR="00643A7E" w:rsidRDefault="00050411">
      <w:pPr>
        <w:jc w:val="center"/>
      </w:pPr>
      <w:proofErr w:type="spellStart"/>
      <w:r>
        <w:rPr>
          <w:rFonts w:ascii="Arial Narrow" w:eastAsia="Arial Narrow" w:hAnsi="Arial Narrow" w:cs="Arial Narrow"/>
          <w:b/>
          <w:sz w:val="26"/>
        </w:rPr>
        <w:t>Hardie</w:t>
      </w:r>
      <w:proofErr w:type="spellEnd"/>
      <w:r>
        <w:rPr>
          <w:rFonts w:ascii="Arial Narrow" w:eastAsia="Arial Narrow" w:hAnsi="Arial Narrow" w:cs="Arial Narrow"/>
          <w:b/>
          <w:sz w:val="26"/>
        </w:rPr>
        <w:t>-Flanagan-</w:t>
      </w:r>
      <w:proofErr w:type="spellStart"/>
      <w:r>
        <w:rPr>
          <w:rFonts w:ascii="Arial Narrow" w:eastAsia="Arial Narrow" w:hAnsi="Arial Narrow" w:cs="Arial Narrow"/>
          <w:b/>
          <w:sz w:val="26"/>
        </w:rPr>
        <w:t>Rueppel</w:t>
      </w:r>
      <w:proofErr w:type="spellEnd"/>
      <w:r>
        <w:rPr>
          <w:rFonts w:ascii="Arial Narrow" w:eastAsia="Arial Narrow" w:hAnsi="Arial Narrow" w:cs="Arial Narrow"/>
          <w:b/>
          <w:sz w:val="26"/>
        </w:rPr>
        <w:t xml:space="preserve"> Grant 2014</w:t>
      </w:r>
    </w:p>
    <w:p w:rsidR="00643A7E" w:rsidRDefault="00643A7E"/>
    <w:p w:rsidR="00643A7E" w:rsidRDefault="00050411">
      <w:r>
        <w:rPr>
          <w:rFonts w:ascii="Arial Narrow" w:eastAsia="Arial Narrow" w:hAnsi="Arial Narrow" w:cs="Arial Narrow"/>
        </w:rPr>
        <w:t xml:space="preserve">This application is for the $1000.00 competitive scholarship (known as Grant-in-Aid in the society) to be presented by the Green Bay chapter of Delta Kappa Gamma. The scholarship will be awarded to a Brown County high school senior who has shown high academic achievement, leadership abilities, involvement in school </w:t>
      </w:r>
      <w:r w:rsidR="00787419">
        <w:rPr>
          <w:rFonts w:ascii="Arial Narrow" w:eastAsia="Arial Narrow" w:hAnsi="Arial Narrow" w:cs="Arial Narrow"/>
        </w:rPr>
        <w:t>extracurricular</w:t>
      </w:r>
      <w:bookmarkStart w:id="0" w:name="_GoBack"/>
      <w:bookmarkEnd w:id="0"/>
      <w:r>
        <w:rPr>
          <w:rFonts w:ascii="Arial Narrow" w:eastAsia="Arial Narrow" w:hAnsi="Arial Narrow" w:cs="Arial Narrow"/>
        </w:rPr>
        <w:t xml:space="preserve"> activities, community and civic involvement, and a desire to pursue a career in education.</w:t>
      </w:r>
    </w:p>
    <w:p w:rsidR="00643A7E" w:rsidRDefault="00643A7E"/>
    <w:p w:rsidR="00643A7E" w:rsidRDefault="00050411">
      <w:r>
        <w:rPr>
          <w:rFonts w:ascii="Arial Narrow" w:eastAsia="Arial Narrow" w:hAnsi="Arial Narrow" w:cs="Arial Narrow"/>
        </w:rPr>
        <w:t xml:space="preserve">Deadline for application is </w:t>
      </w:r>
      <w:r>
        <w:rPr>
          <w:rFonts w:ascii="Arial Narrow" w:eastAsia="Arial Narrow" w:hAnsi="Arial Narrow" w:cs="Arial Narrow"/>
          <w:b/>
        </w:rPr>
        <w:t>March 13, 2014</w:t>
      </w:r>
    </w:p>
    <w:p w:rsidR="00643A7E" w:rsidRDefault="00050411">
      <w:r>
        <w:rPr>
          <w:rFonts w:ascii="Arial Narrow" w:eastAsia="Arial Narrow" w:hAnsi="Arial Narrow" w:cs="Arial Narrow"/>
        </w:rPr>
        <w:t xml:space="preserve">Please print neatly, word process or type. Return the application and 2 unopened letters of recommendation in the same envelope to:  </w:t>
      </w:r>
      <w:r>
        <w:tab/>
      </w:r>
      <w:r>
        <w:rPr>
          <w:rFonts w:ascii="Arial Narrow" w:eastAsia="Arial Narrow" w:hAnsi="Arial Narrow" w:cs="Arial Narrow"/>
        </w:rPr>
        <w:t xml:space="preserve">Faye </w:t>
      </w:r>
      <w:proofErr w:type="spellStart"/>
      <w:r>
        <w:rPr>
          <w:rFonts w:ascii="Arial Narrow" w:eastAsia="Arial Narrow" w:hAnsi="Arial Narrow" w:cs="Arial Narrow"/>
        </w:rPr>
        <w:t>Zeamer</w:t>
      </w:r>
      <w:proofErr w:type="spellEnd"/>
      <w:r>
        <w:tab/>
      </w:r>
      <w:r>
        <w:tab/>
      </w:r>
      <w:r>
        <w:rPr>
          <w:rFonts w:ascii="Arial Narrow" w:eastAsia="Arial Narrow" w:hAnsi="Arial Narrow" w:cs="Arial Narrow"/>
          <w:b/>
        </w:rPr>
        <w:t>Or</w:t>
      </w:r>
      <w:r>
        <w:rPr>
          <w:rFonts w:ascii="Arial Narrow" w:eastAsia="Arial Narrow" w:hAnsi="Arial Narrow" w:cs="Arial Narrow"/>
        </w:rPr>
        <w:t xml:space="preserve"> submit electronically to   fgzeamer@gbaps.org</w:t>
      </w:r>
    </w:p>
    <w:p w:rsidR="00643A7E" w:rsidRDefault="00050411">
      <w:pPr>
        <w:ind w:left="1440" w:firstLine="720"/>
      </w:pPr>
      <w:r>
        <w:rPr>
          <w:rFonts w:ascii="Arial Narrow" w:eastAsia="Arial Narrow" w:hAnsi="Arial Narrow" w:cs="Arial Narrow"/>
        </w:rPr>
        <w:t xml:space="preserve">6453 </w:t>
      </w:r>
      <w:proofErr w:type="spellStart"/>
      <w:r>
        <w:rPr>
          <w:rFonts w:ascii="Arial Narrow" w:eastAsia="Arial Narrow" w:hAnsi="Arial Narrow" w:cs="Arial Narrow"/>
        </w:rPr>
        <w:t>Cty</w:t>
      </w:r>
      <w:proofErr w:type="spellEnd"/>
      <w:r>
        <w:rPr>
          <w:rFonts w:ascii="Arial Narrow" w:eastAsia="Arial Narrow" w:hAnsi="Arial Narrow" w:cs="Arial Narrow"/>
        </w:rPr>
        <w:t xml:space="preserve"> Rd W </w:t>
      </w:r>
    </w:p>
    <w:p w:rsidR="00643A7E" w:rsidRDefault="00050411">
      <w:r>
        <w:tab/>
      </w:r>
      <w:r>
        <w:tab/>
      </w:r>
      <w:r>
        <w:tab/>
      </w:r>
      <w:r>
        <w:rPr>
          <w:rFonts w:ascii="Arial Narrow" w:eastAsia="Arial Narrow" w:hAnsi="Arial Narrow" w:cs="Arial Narrow"/>
        </w:rPr>
        <w:t>Greenleaf, WI  54126</w:t>
      </w:r>
    </w:p>
    <w:p w:rsidR="00643A7E" w:rsidRDefault="00643A7E"/>
    <w:p w:rsidR="00643A7E" w:rsidRDefault="00050411">
      <w:r>
        <w:rPr>
          <w:rFonts w:ascii="Arial Narrow" w:eastAsia="Arial Narrow" w:hAnsi="Arial Narrow" w:cs="Arial Narrow"/>
        </w:rPr>
        <w:t xml:space="preserve">Scholarships are awarded using the following criteria: </w:t>
      </w:r>
    </w:p>
    <w:p w:rsidR="00643A7E" w:rsidRDefault="00050411">
      <w:pPr>
        <w:numPr>
          <w:ilvl w:val="0"/>
          <w:numId w:val="1"/>
        </w:numPr>
      </w:pPr>
      <w:r>
        <w:rPr>
          <w:rFonts w:ascii="Arial Narrow" w:eastAsia="Arial Narrow" w:hAnsi="Arial Narrow" w:cs="Arial Narrow"/>
        </w:rPr>
        <w:t>Financial need – 25 points</w:t>
      </w:r>
    </w:p>
    <w:p w:rsidR="00643A7E" w:rsidRDefault="00050411">
      <w:pPr>
        <w:numPr>
          <w:ilvl w:val="0"/>
          <w:numId w:val="1"/>
        </w:numPr>
      </w:pPr>
      <w:r>
        <w:rPr>
          <w:rFonts w:ascii="Arial Narrow" w:eastAsia="Arial Narrow" w:hAnsi="Arial Narrow" w:cs="Arial Narrow"/>
        </w:rPr>
        <w:t>Academic achievement (including transcript and ACT test results)– 25 points</w:t>
      </w:r>
    </w:p>
    <w:p w:rsidR="00643A7E" w:rsidRDefault="00050411">
      <w:pPr>
        <w:numPr>
          <w:ilvl w:val="0"/>
          <w:numId w:val="1"/>
        </w:numPr>
      </w:pPr>
      <w:r>
        <w:rPr>
          <w:rFonts w:ascii="Arial Narrow" w:eastAsia="Arial Narrow" w:hAnsi="Arial Narrow" w:cs="Arial Narrow"/>
        </w:rPr>
        <w:t>Leadership abilities, high school extracurricular activities, and civic religious and/or community service – 15 points</w:t>
      </w:r>
    </w:p>
    <w:p w:rsidR="00643A7E" w:rsidRDefault="00050411">
      <w:pPr>
        <w:numPr>
          <w:ilvl w:val="0"/>
          <w:numId w:val="1"/>
        </w:numPr>
      </w:pPr>
      <w:r>
        <w:rPr>
          <w:rFonts w:ascii="Arial Narrow" w:eastAsia="Arial Narrow" w:hAnsi="Arial Narrow" w:cs="Arial Narrow"/>
        </w:rPr>
        <w:t>Required essay – 15 points</w:t>
      </w:r>
    </w:p>
    <w:p w:rsidR="00643A7E" w:rsidRDefault="00050411">
      <w:pPr>
        <w:numPr>
          <w:ilvl w:val="0"/>
          <w:numId w:val="1"/>
        </w:numPr>
      </w:pPr>
      <w:r>
        <w:rPr>
          <w:rFonts w:ascii="Arial Narrow" w:eastAsia="Arial Narrow" w:hAnsi="Arial Narrow" w:cs="Arial Narrow"/>
        </w:rPr>
        <w:t>Recommendation letters (2 required) – 20 points</w:t>
      </w:r>
    </w:p>
    <w:p w:rsidR="00643A7E" w:rsidRDefault="00050411">
      <w:pPr>
        <w:ind w:left="720"/>
      </w:pPr>
      <w:r>
        <w:rPr>
          <w:rFonts w:ascii="Arial Narrow" w:eastAsia="Arial Narrow" w:hAnsi="Arial Narrow" w:cs="Arial Narrow"/>
          <w:sz w:val="20"/>
        </w:rPr>
        <w:t>(one letter must come from a teacher/counselor and one may from a non-relative who knows the applicant well and can comment on academic and personal abilities. Both may come from school personnel)</w:t>
      </w:r>
    </w:p>
    <w:p w:rsidR="00643A7E" w:rsidRDefault="00643A7E">
      <w:pPr>
        <w:ind w:left="720"/>
      </w:pPr>
    </w:p>
    <w:p w:rsidR="00643A7E" w:rsidRDefault="00050411">
      <w:r>
        <w:rPr>
          <w:rFonts w:ascii="Arial Narrow" w:eastAsia="Arial Narrow" w:hAnsi="Arial Narrow" w:cs="Arial Narrow"/>
        </w:rPr>
        <w:t xml:space="preserve">The winner will be notified approximately three weeks after the scholarship deadline. The funds will be sent directly to the institution where the student has enrolled.  </w:t>
      </w:r>
    </w:p>
    <w:p w:rsidR="00643A7E" w:rsidRDefault="00643A7E"/>
    <w:p w:rsidR="00643A7E" w:rsidRDefault="00050411">
      <w:pPr>
        <w:pStyle w:val="Heading1"/>
      </w:pPr>
      <w:r>
        <w:rPr>
          <w:rFonts w:ascii="Arial Narrow" w:eastAsia="Arial Narrow" w:hAnsi="Arial Narrow" w:cs="Arial Narrow"/>
        </w:rPr>
        <w:t xml:space="preserve">Personal Information </w:t>
      </w:r>
    </w:p>
    <w:p w:rsidR="00643A7E" w:rsidRDefault="00643A7E"/>
    <w:p w:rsidR="00643A7E" w:rsidRDefault="00050411">
      <w:r>
        <w:rPr>
          <w:rFonts w:ascii="Arial Narrow" w:eastAsia="Arial Narrow" w:hAnsi="Arial Narrow" w:cs="Arial Narrow"/>
        </w:rPr>
        <w:t>Name__________________________________________________________________</w:t>
      </w:r>
    </w:p>
    <w:p w:rsidR="00643A7E" w:rsidRDefault="00050411">
      <w:r>
        <w:rPr>
          <w:rFonts w:ascii="Arial Narrow" w:eastAsia="Arial Narrow" w:hAnsi="Arial Narrow" w:cs="Arial Narrow"/>
        </w:rPr>
        <w:t>Address________________________________________________________________</w:t>
      </w:r>
    </w:p>
    <w:p w:rsidR="00643A7E" w:rsidRDefault="00050411">
      <w:r>
        <w:rPr>
          <w:rFonts w:ascii="Arial Narrow" w:eastAsia="Arial Narrow" w:hAnsi="Arial Narrow" w:cs="Arial Narrow"/>
        </w:rPr>
        <w:t>City and Zip_____________________________________________________________</w:t>
      </w:r>
    </w:p>
    <w:p w:rsidR="00643A7E" w:rsidRDefault="00050411">
      <w:r>
        <w:rPr>
          <w:rFonts w:ascii="Arial Narrow" w:eastAsia="Arial Narrow" w:hAnsi="Arial Narrow" w:cs="Arial Narrow"/>
        </w:rPr>
        <w:t>Phone number (s)________________________________________________________</w:t>
      </w:r>
    </w:p>
    <w:p w:rsidR="00643A7E" w:rsidRDefault="00050411">
      <w:r>
        <w:rPr>
          <w:rFonts w:ascii="Arial Narrow" w:eastAsia="Arial Narrow" w:hAnsi="Arial Narrow" w:cs="Arial Narrow"/>
        </w:rPr>
        <w:t>High School ____________________________________________________________</w:t>
      </w:r>
    </w:p>
    <w:p w:rsidR="00643A7E" w:rsidRDefault="00643A7E"/>
    <w:p w:rsidR="00643A7E" w:rsidRDefault="00050411">
      <w:pPr>
        <w:pStyle w:val="Heading1"/>
      </w:pPr>
      <w:r>
        <w:rPr>
          <w:rFonts w:ascii="Arial Narrow" w:eastAsia="Arial Narrow" w:hAnsi="Arial Narrow" w:cs="Arial Narrow"/>
        </w:rPr>
        <w:t>Educational Objective</w:t>
      </w:r>
    </w:p>
    <w:p w:rsidR="00643A7E" w:rsidRDefault="00643A7E"/>
    <w:p w:rsidR="00643A7E" w:rsidRDefault="00050411">
      <w:r>
        <w:rPr>
          <w:rFonts w:ascii="Arial Narrow" w:eastAsia="Arial Narrow" w:hAnsi="Arial Narrow" w:cs="Arial Narrow"/>
        </w:rPr>
        <w:t>Major intended to be pursued______________________________________________</w:t>
      </w:r>
    </w:p>
    <w:p w:rsidR="00643A7E" w:rsidRDefault="00050411">
      <w:r>
        <w:rPr>
          <w:rFonts w:ascii="Arial Narrow" w:eastAsia="Arial Narrow" w:hAnsi="Arial Narrow" w:cs="Arial Narrow"/>
          <w:sz w:val="20"/>
        </w:rPr>
        <w:t>(Be sure that your career choice matches those listed as required for this scholarship)</w:t>
      </w:r>
    </w:p>
    <w:p w:rsidR="00643A7E" w:rsidRDefault="00050411">
      <w:r>
        <w:rPr>
          <w:rFonts w:ascii="Arial Narrow" w:eastAsia="Arial Narrow" w:hAnsi="Arial Narrow" w:cs="Arial Narrow"/>
        </w:rPr>
        <w:t>Post secondary school which applicant intends to attend ________________________</w:t>
      </w:r>
    </w:p>
    <w:p w:rsidR="00643A7E" w:rsidRDefault="00050411">
      <w:r>
        <w:rPr>
          <w:rFonts w:ascii="Arial Narrow" w:eastAsia="Arial Narrow" w:hAnsi="Arial Narrow" w:cs="Arial Narrow"/>
        </w:rPr>
        <w:t>Have you applied to this school?______  Have you been accepted ______</w:t>
      </w:r>
    </w:p>
    <w:p w:rsidR="00643A7E" w:rsidRDefault="00643A7E"/>
    <w:p w:rsidR="00643A7E" w:rsidRDefault="00050411">
      <w:r>
        <w:rPr>
          <w:rFonts w:ascii="Arial Narrow" w:eastAsia="Arial Narrow" w:hAnsi="Arial Narrow" w:cs="Arial Narrow"/>
          <w:b/>
        </w:rPr>
        <w:t>Financial Need</w:t>
      </w:r>
    </w:p>
    <w:p w:rsidR="00643A7E" w:rsidRDefault="00643A7E"/>
    <w:p w:rsidR="00643A7E" w:rsidRDefault="00050411">
      <w:r>
        <w:rPr>
          <w:rFonts w:ascii="Arial Narrow" w:eastAsia="Arial Narrow" w:hAnsi="Arial Narrow" w:cs="Arial Narrow"/>
        </w:rPr>
        <w:t>Annual Gross family income:  $0 to $19,999 ____   $20,0000 to $34,999 ____ $35,000-54,999____</w:t>
      </w:r>
    </w:p>
    <w:p w:rsidR="00643A7E" w:rsidRDefault="00050411">
      <w:r>
        <w:rPr>
          <w:rFonts w:ascii="Arial Narrow" w:eastAsia="Arial Narrow" w:hAnsi="Arial Narrow" w:cs="Arial Narrow"/>
        </w:rPr>
        <w:t>$55,000-$74,999 ____ $75,000 and above_____</w:t>
      </w:r>
    </w:p>
    <w:p w:rsidR="00643A7E" w:rsidRDefault="00050411">
      <w:r>
        <w:rPr>
          <w:rFonts w:ascii="Arial Narrow" w:eastAsia="Arial Narrow" w:hAnsi="Arial Narrow" w:cs="Arial Narrow"/>
        </w:rPr>
        <w:lastRenderedPageBreak/>
        <w:t>Number in family, ages of children:</w:t>
      </w:r>
    </w:p>
    <w:p w:rsidR="00643A7E" w:rsidRDefault="00050411">
      <w:r>
        <w:rPr>
          <w:rFonts w:ascii="Arial Narrow" w:eastAsia="Arial Narrow" w:hAnsi="Arial Narrow" w:cs="Arial Narrow"/>
        </w:rPr>
        <w:t>(Please indicate if any children are in post-secondary schools at present)</w:t>
      </w:r>
    </w:p>
    <w:p w:rsidR="00643A7E" w:rsidRDefault="00050411">
      <w:r>
        <w:rPr>
          <w:rFonts w:ascii="Arial Narrow" w:eastAsia="Arial Narrow" w:hAnsi="Arial Narrow" w:cs="Arial Narrow"/>
        </w:rPr>
        <w:t>Any special needs or circumstances regarding finances that you feel qualify you for this scholarship.</w:t>
      </w:r>
    </w:p>
    <w:p w:rsidR="00643A7E" w:rsidRDefault="00643A7E">
      <w:pPr>
        <w:pStyle w:val="Heading1"/>
      </w:pPr>
    </w:p>
    <w:p w:rsidR="00643A7E" w:rsidRDefault="00050411">
      <w:pPr>
        <w:pStyle w:val="Heading1"/>
      </w:pPr>
      <w:r>
        <w:rPr>
          <w:rFonts w:ascii="Arial Narrow" w:eastAsia="Arial Narrow" w:hAnsi="Arial Narrow" w:cs="Arial Narrow"/>
        </w:rPr>
        <w:t>Academic Distinction</w:t>
      </w:r>
    </w:p>
    <w:p w:rsidR="00643A7E" w:rsidRDefault="00643A7E"/>
    <w:p w:rsidR="00643A7E" w:rsidRDefault="00050411">
      <w:r>
        <w:rPr>
          <w:rFonts w:ascii="Arial Narrow" w:eastAsia="Arial Narrow" w:hAnsi="Arial Narrow" w:cs="Arial Narrow"/>
        </w:rPr>
        <w:t>What is your cumulative GPA?_______  Class rank _____ out of ______ students</w:t>
      </w:r>
    </w:p>
    <w:p w:rsidR="00643A7E" w:rsidRDefault="00050411">
      <w:r>
        <w:rPr>
          <w:rFonts w:ascii="Arial Narrow" w:eastAsia="Arial Narrow" w:hAnsi="Arial Narrow" w:cs="Arial Narrow"/>
        </w:rPr>
        <w:t>Provide a copy of your ACT results and a transcript of your grades.</w:t>
      </w:r>
    </w:p>
    <w:p w:rsidR="00643A7E" w:rsidRDefault="00050411">
      <w:r>
        <w:rPr>
          <w:rFonts w:ascii="Arial Narrow" w:eastAsia="Arial Narrow" w:hAnsi="Arial Narrow" w:cs="Arial Narrow"/>
        </w:rPr>
        <w:t>Are you a member of any academic distinction organizations? If yes, which ones?</w:t>
      </w:r>
    </w:p>
    <w:p w:rsidR="00643A7E" w:rsidRDefault="00643A7E"/>
    <w:p w:rsidR="00643A7E" w:rsidRDefault="00050411">
      <w:r>
        <w:rPr>
          <w:rFonts w:ascii="Arial Narrow" w:eastAsia="Arial Narrow" w:hAnsi="Arial Narrow" w:cs="Arial Narrow"/>
        </w:rPr>
        <w:t>Have you been enrolled in any advanced academic courses such as AP classes? If so, which ones?</w:t>
      </w:r>
    </w:p>
    <w:p w:rsidR="00643A7E" w:rsidRDefault="00643A7E"/>
    <w:p w:rsidR="00643A7E" w:rsidRDefault="00050411">
      <w:r>
        <w:rPr>
          <w:rFonts w:ascii="Arial Narrow" w:eastAsia="Arial Narrow" w:hAnsi="Arial Narrow" w:cs="Arial Narrow"/>
        </w:rPr>
        <w:t xml:space="preserve"> Have you participated in any academic competitions or organizations? If so, which ones?</w:t>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r>
        <w:rPr>
          <w:rFonts w:ascii="Arial Narrow" w:eastAsia="Arial Narrow" w:hAnsi="Arial Narrow" w:cs="Arial Narrow"/>
        </w:rPr>
        <w:softHyphen/>
      </w:r>
    </w:p>
    <w:p w:rsidR="00643A7E" w:rsidRDefault="00643A7E"/>
    <w:p w:rsidR="00643A7E" w:rsidRDefault="00050411">
      <w:pPr>
        <w:pStyle w:val="Heading1"/>
      </w:pPr>
      <w:r>
        <w:rPr>
          <w:rFonts w:ascii="Arial Narrow" w:eastAsia="Arial Narrow" w:hAnsi="Arial Narrow" w:cs="Arial Narrow"/>
        </w:rPr>
        <w:t>Leadership Ability</w:t>
      </w:r>
    </w:p>
    <w:p w:rsidR="00643A7E" w:rsidRDefault="00050411">
      <w:r>
        <w:rPr>
          <w:rFonts w:ascii="Arial Narrow" w:eastAsia="Arial Narrow" w:hAnsi="Arial Narrow" w:cs="Arial Narrow"/>
        </w:rPr>
        <w:t>What leadership experiences have you had? How do you feel they have enhanced your leadership abilities?</w:t>
      </w:r>
    </w:p>
    <w:p w:rsidR="00643A7E" w:rsidRDefault="00643A7E"/>
    <w:p w:rsidR="00643A7E" w:rsidRDefault="00643A7E"/>
    <w:p w:rsidR="00643A7E" w:rsidRDefault="00643A7E"/>
    <w:p w:rsidR="00643A7E" w:rsidRDefault="00643A7E"/>
    <w:p w:rsidR="00643A7E" w:rsidRDefault="00643A7E"/>
    <w:p w:rsidR="00643A7E" w:rsidRDefault="00050411">
      <w:pPr>
        <w:pStyle w:val="Heading1"/>
      </w:pPr>
      <w:r>
        <w:rPr>
          <w:rFonts w:ascii="Arial Narrow" w:eastAsia="Arial Narrow" w:hAnsi="Arial Narrow" w:cs="Arial Narrow"/>
        </w:rPr>
        <w:t>Extra Curricular Activities</w:t>
      </w:r>
    </w:p>
    <w:p w:rsidR="00643A7E" w:rsidRDefault="00050411">
      <w:r>
        <w:rPr>
          <w:rFonts w:ascii="Arial Narrow" w:eastAsia="Arial Narrow" w:hAnsi="Arial Narrow" w:cs="Arial Narrow"/>
        </w:rPr>
        <w:t xml:space="preserve">What </w:t>
      </w:r>
      <w:proofErr w:type="spellStart"/>
      <w:r>
        <w:rPr>
          <w:rFonts w:ascii="Arial Narrow" w:eastAsia="Arial Narrow" w:hAnsi="Arial Narrow" w:cs="Arial Narrow"/>
        </w:rPr>
        <w:t>extra curricular</w:t>
      </w:r>
      <w:proofErr w:type="spellEnd"/>
      <w:r>
        <w:rPr>
          <w:rFonts w:ascii="Arial Narrow" w:eastAsia="Arial Narrow" w:hAnsi="Arial Narrow" w:cs="Arial Narrow"/>
        </w:rPr>
        <w:t xml:space="preserve"> activities have you participated in during high school?</w:t>
      </w:r>
    </w:p>
    <w:p w:rsidR="00643A7E" w:rsidRDefault="00643A7E"/>
    <w:p w:rsidR="00643A7E" w:rsidRDefault="00643A7E"/>
    <w:p w:rsidR="00643A7E" w:rsidRDefault="00643A7E"/>
    <w:p w:rsidR="00643A7E" w:rsidRDefault="00643A7E"/>
    <w:p w:rsidR="00643A7E" w:rsidRDefault="00643A7E"/>
    <w:p w:rsidR="00643A7E" w:rsidRDefault="00050411">
      <w:r>
        <w:rPr>
          <w:rFonts w:ascii="Arial Narrow" w:eastAsia="Arial Narrow" w:hAnsi="Arial Narrow" w:cs="Arial Narrow"/>
          <w:b/>
        </w:rPr>
        <w:t>Civic, Religious, or Community Service</w:t>
      </w:r>
    </w:p>
    <w:p w:rsidR="00643A7E" w:rsidRDefault="00050411">
      <w:r>
        <w:rPr>
          <w:rFonts w:ascii="Arial Narrow" w:eastAsia="Arial Narrow" w:hAnsi="Arial Narrow" w:cs="Arial Narrow"/>
        </w:rPr>
        <w:t>How have you served your community through civic, community or religious activities?</w:t>
      </w:r>
    </w:p>
    <w:p w:rsidR="00643A7E" w:rsidRDefault="00643A7E"/>
    <w:p w:rsidR="00643A7E" w:rsidRDefault="00643A7E"/>
    <w:p w:rsidR="00643A7E" w:rsidRDefault="00643A7E"/>
    <w:p w:rsidR="00643A7E" w:rsidRDefault="00643A7E"/>
    <w:p w:rsidR="00643A7E" w:rsidRDefault="00643A7E"/>
    <w:p w:rsidR="00643A7E" w:rsidRDefault="00050411">
      <w:r>
        <w:rPr>
          <w:rFonts w:ascii="Arial Narrow" w:eastAsia="Arial Narrow" w:hAnsi="Arial Narrow" w:cs="Arial Narrow"/>
          <w:b/>
        </w:rPr>
        <w:t>Essay (minimum of 200 words)</w:t>
      </w:r>
    </w:p>
    <w:p w:rsidR="00643A7E" w:rsidRDefault="00643A7E"/>
    <w:p w:rsidR="00643A7E" w:rsidRDefault="00050411">
      <w:r>
        <w:rPr>
          <w:rFonts w:ascii="Arial Narrow" w:eastAsia="Arial Narrow" w:hAnsi="Arial Narrow" w:cs="Arial Narrow"/>
        </w:rPr>
        <w:t xml:space="preserve">Describe how your academic record, family experience, leadership abilities, community service and extracurricular activities, financial need and career choice demonstrate that you are the best candidate for this scholarship. Please explain how this scholarship will help you fund your education. Include your career and educational plans for the future? </w:t>
      </w:r>
    </w:p>
    <w:p w:rsidR="00643A7E" w:rsidRDefault="00643A7E"/>
    <w:p w:rsidR="00643A7E" w:rsidRDefault="00643A7E"/>
    <w:p w:rsidR="00643A7E" w:rsidRDefault="00643A7E"/>
    <w:p w:rsidR="00643A7E" w:rsidRDefault="00050411">
      <w:pPr>
        <w:pStyle w:val="Heading1"/>
      </w:pPr>
      <w:r>
        <w:rPr>
          <w:rFonts w:ascii="Arial Narrow" w:eastAsia="Arial Narrow" w:hAnsi="Arial Narrow" w:cs="Arial Narrow"/>
        </w:rPr>
        <w:lastRenderedPageBreak/>
        <w:t>Certification</w:t>
      </w:r>
    </w:p>
    <w:p w:rsidR="00643A7E" w:rsidRDefault="00050411">
      <w:r>
        <w:rPr>
          <w:rFonts w:ascii="Arial Narrow" w:eastAsia="Arial Narrow" w:hAnsi="Arial Narrow" w:cs="Arial Narrow"/>
        </w:rPr>
        <w:t>I certify that the above information is true, correct and complete. Providing misinformation will result in the mandatory repayment of the scholarship.</w:t>
      </w:r>
    </w:p>
    <w:p w:rsidR="00643A7E" w:rsidRDefault="00643A7E"/>
    <w:p w:rsidR="00643A7E" w:rsidRDefault="00050411">
      <w:r>
        <w:rPr>
          <w:rFonts w:ascii="Arial Narrow" w:eastAsia="Arial Narrow" w:hAnsi="Arial Narrow" w:cs="Arial Narrow"/>
        </w:rPr>
        <w:t>Signature _____________________________________________   Date___________________</w:t>
      </w:r>
    </w:p>
    <w:sectPr w:rsidR="00643A7E" w:rsidSect="00827775">
      <w:headerReference w:type="default" r:id="rId7"/>
      <w:footerReference w:type="default" r:id="rId8"/>
      <w:pgSz w:w="12240" w:h="15840"/>
      <w:pgMar w:top="900" w:right="1080" w:bottom="540"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83" w:rsidRDefault="00050411">
      <w:r>
        <w:separator/>
      </w:r>
    </w:p>
  </w:endnote>
  <w:endnote w:type="continuationSeparator" w:id="0">
    <w:p w:rsidR="00512483" w:rsidRDefault="0005041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7E" w:rsidRDefault="00643A7E"/>
  <w:p w:rsidR="00643A7E" w:rsidRDefault="00643A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83" w:rsidRDefault="00050411">
      <w:r>
        <w:separator/>
      </w:r>
    </w:p>
  </w:footnote>
  <w:footnote w:type="continuationSeparator" w:id="0">
    <w:p w:rsidR="00512483" w:rsidRDefault="0005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7E" w:rsidRDefault="00643A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Arial Narrow" w:eastAsia="Arial Narrow" w:hAnsi="Arial Narrow" w:cs="Arial Narr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43A7E"/>
    <w:rsid w:val="00050411"/>
    <w:rsid w:val="00512483"/>
    <w:rsid w:val="00643A7E"/>
    <w:rsid w:val="00787419"/>
    <w:rsid w:val="00827775"/>
    <w:rsid w:val="00C8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775"/>
    <w:rPr>
      <w:color w:val="000000"/>
      <w:sz w:val="24"/>
      <w:szCs w:val="24"/>
    </w:rPr>
  </w:style>
  <w:style w:type="paragraph" w:styleId="Heading1">
    <w:name w:val="heading 1"/>
    <w:basedOn w:val="Normal"/>
    <w:next w:val="Normal"/>
    <w:qFormat/>
    <w:rsid w:val="00EF7B96"/>
    <w:pPr>
      <w:keepNext/>
      <w:spacing w:before="240" w:after="60"/>
      <w:outlineLvl w:val="0"/>
    </w:pPr>
    <w:rPr>
      <w:b/>
      <w:bCs/>
      <w:kern w:val="32"/>
      <w:szCs w:val="32"/>
    </w:rPr>
  </w:style>
  <w:style w:type="paragraph" w:styleId="Heading2">
    <w:name w:val="heading 2"/>
    <w:basedOn w:val="Normal"/>
    <w:next w:val="Normal"/>
    <w:qFormat/>
    <w:rsid w:val="00EF7B96"/>
    <w:pPr>
      <w:keepNext/>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
      <w:iCs/>
    </w:rPr>
  </w:style>
  <w:style w:type="paragraph" w:styleId="Heading9">
    <w:name w:val="heading 9"/>
    <w:basedOn w:val="Normal"/>
    <w:next w:val="Normal"/>
    <w:qFormat/>
    <w:rsid w:val="00EF7B96"/>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b/>
      <w:bCs/>
      <w:kern w:val="32"/>
      <w:szCs w:val="32"/>
    </w:rPr>
  </w:style>
  <w:style w:type="paragraph" w:styleId="Heading2">
    <w:name w:val="heading 2"/>
    <w:basedOn w:val="Normal"/>
    <w:next w:val="Normal"/>
    <w:qFormat/>
    <w:rsid w:val="00EF7B96"/>
    <w:pPr>
      <w:keepNext/>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
      <w:iCs/>
    </w:rPr>
  </w:style>
  <w:style w:type="paragraph" w:styleId="Heading9">
    <w:name w:val="heading 9"/>
    <w:basedOn w:val="Normal"/>
    <w:next w:val="Normal"/>
    <w:qFormat/>
    <w:rsid w:val="00EF7B96"/>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 Waggoner</dc:creator>
  <cp:lastModifiedBy>jrwaggoner</cp:lastModifiedBy>
  <cp:revision>2</cp:revision>
  <dcterms:created xsi:type="dcterms:W3CDTF">2014-01-10T17:41:00Z</dcterms:created>
  <dcterms:modified xsi:type="dcterms:W3CDTF">2014-01-10T17:41:00Z</dcterms:modified>
</cp:coreProperties>
</file>