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0AA" w:rsidRDefault="00870E4E">
      <w:pPr>
        <w:jc w:val="center"/>
      </w:pPr>
      <w:bookmarkStart w:id="0" w:name="_GoBack"/>
      <w:bookmarkEnd w:id="0"/>
      <w:r>
        <w:rPr>
          <w:rFonts w:ascii="Arial" w:eastAsia="Arial" w:hAnsi="Arial" w:cs="Arial"/>
          <w:sz w:val="28"/>
        </w:rPr>
        <w:t>Hardie-Flanagan Rueppel Scholarship</w:t>
      </w:r>
    </w:p>
    <w:p w:rsidR="000910AA" w:rsidRDefault="00870E4E">
      <w:pPr>
        <w:jc w:val="center"/>
      </w:pPr>
      <w:r>
        <w:rPr>
          <w:rFonts w:ascii="Arial" w:eastAsia="Arial" w:hAnsi="Arial" w:cs="Arial"/>
          <w:sz w:val="28"/>
        </w:rPr>
        <w:t xml:space="preserve">For a </w:t>
      </w:r>
    </w:p>
    <w:p w:rsidR="000910AA" w:rsidRDefault="00870E4E">
      <w:pPr>
        <w:jc w:val="center"/>
      </w:pPr>
      <w:r>
        <w:rPr>
          <w:rFonts w:ascii="Arial" w:eastAsia="Arial" w:hAnsi="Arial" w:cs="Arial"/>
          <w:sz w:val="28"/>
        </w:rPr>
        <w:t>Brown County High School Senior</w:t>
      </w:r>
    </w:p>
    <w:p w:rsidR="000910AA" w:rsidRDefault="000910AA"/>
    <w:p w:rsidR="000910AA" w:rsidRDefault="000910AA"/>
    <w:p w:rsidR="000910AA" w:rsidRDefault="00870E4E">
      <w:r>
        <w:rPr>
          <w:rFonts w:ascii="Arial" w:eastAsia="Arial" w:hAnsi="Arial" w:cs="Arial"/>
        </w:rPr>
        <w:t>Recipient Requirements</w:t>
      </w:r>
    </w:p>
    <w:p w:rsidR="000910AA" w:rsidRDefault="000910AA"/>
    <w:p w:rsidR="000910AA" w:rsidRDefault="00870E4E">
      <w:pPr>
        <w:numPr>
          <w:ilvl w:val="0"/>
          <w:numId w:val="1"/>
        </w:numPr>
      </w:pPr>
      <w:r>
        <w:rPr>
          <w:rFonts w:ascii="Arial" w:eastAsia="Arial" w:hAnsi="Arial" w:cs="Arial"/>
        </w:rPr>
        <w:t>Applicant has chosen to pursue a career in education.</w:t>
      </w:r>
    </w:p>
    <w:p w:rsidR="000910AA" w:rsidRDefault="000910AA">
      <w:pPr>
        <w:ind w:left="360"/>
      </w:pPr>
    </w:p>
    <w:p w:rsidR="000910AA" w:rsidRDefault="00870E4E">
      <w:pPr>
        <w:numPr>
          <w:ilvl w:val="0"/>
          <w:numId w:val="1"/>
        </w:numPr>
      </w:pPr>
      <w:r>
        <w:rPr>
          <w:rFonts w:ascii="Arial" w:eastAsia="Arial" w:hAnsi="Arial" w:cs="Arial"/>
        </w:rPr>
        <w:t>Applicant has a financial need for assistance.</w:t>
      </w:r>
    </w:p>
    <w:p w:rsidR="000910AA" w:rsidRDefault="000910AA"/>
    <w:p w:rsidR="000910AA" w:rsidRDefault="00870E4E">
      <w:pPr>
        <w:numPr>
          <w:ilvl w:val="0"/>
          <w:numId w:val="1"/>
        </w:numPr>
      </w:pPr>
      <w:r>
        <w:rPr>
          <w:rFonts w:ascii="Arial" w:eastAsia="Arial" w:hAnsi="Arial" w:cs="Arial"/>
        </w:rPr>
        <w:t>Applicant has demonstrated satisfactory progress and GPA that indicate a potential for success in post-secondary education.</w:t>
      </w:r>
    </w:p>
    <w:p w:rsidR="000910AA" w:rsidRDefault="000910AA">
      <w:pPr>
        <w:ind w:left="360"/>
      </w:pPr>
    </w:p>
    <w:p w:rsidR="000910AA" w:rsidRDefault="00870E4E">
      <w:pPr>
        <w:numPr>
          <w:ilvl w:val="0"/>
          <w:numId w:val="1"/>
        </w:numPr>
      </w:pPr>
      <w:r>
        <w:rPr>
          <w:rFonts w:ascii="Arial" w:eastAsia="Arial" w:hAnsi="Arial" w:cs="Arial"/>
        </w:rPr>
        <w:t>Applicant demonstrates leadership ability and involvement in extra curricular activities and/or civic, religious or community service.</w:t>
      </w:r>
    </w:p>
    <w:p w:rsidR="000910AA" w:rsidRDefault="000910AA"/>
    <w:p w:rsidR="000910AA" w:rsidRDefault="00870E4E">
      <w:pPr>
        <w:numPr>
          <w:ilvl w:val="0"/>
          <w:numId w:val="1"/>
        </w:numPr>
      </w:pPr>
      <w:r>
        <w:rPr>
          <w:rFonts w:ascii="Arial" w:eastAsia="Arial" w:hAnsi="Arial" w:cs="Arial"/>
        </w:rPr>
        <w:t>Applicant has completed a 200 word essay that answers the questions on the application.</w:t>
      </w:r>
    </w:p>
    <w:p w:rsidR="000910AA" w:rsidRDefault="000910AA">
      <w:pPr>
        <w:ind w:left="360"/>
      </w:pPr>
    </w:p>
    <w:p w:rsidR="000910AA" w:rsidRDefault="00870E4E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Applicant has included recommendations from 2 people who know the applicant’s skills and achievements and educational goals. One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be from an educator at the applicant’s high school. Both may be from high school personnel or one may be from a non-related adult who is familiar with the applicant’s skills, achievements and educational goals.</w:t>
      </w:r>
    </w:p>
    <w:p w:rsidR="000910AA" w:rsidRDefault="000910AA"/>
    <w:p w:rsidR="000910AA" w:rsidRDefault="00870E4E">
      <w:pPr>
        <w:numPr>
          <w:ilvl w:val="0"/>
          <w:numId w:val="1"/>
        </w:numPr>
      </w:pPr>
      <w:r>
        <w:rPr>
          <w:rFonts w:ascii="Arial" w:eastAsia="Arial" w:hAnsi="Arial" w:cs="Arial"/>
        </w:rPr>
        <w:t>Form is signed, dated and returned (via U.S. mail or by e-mail) by the application deadline.</w:t>
      </w:r>
    </w:p>
    <w:sectPr w:rsidR="000910AA" w:rsidSect="006C331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1B" w:rsidRDefault="00870E4E">
      <w:r>
        <w:separator/>
      </w:r>
    </w:p>
  </w:endnote>
  <w:endnote w:type="continuationSeparator" w:id="0">
    <w:p w:rsidR="006C331B" w:rsidRDefault="0087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AA" w:rsidRDefault="000910AA"/>
  <w:p w:rsidR="000910AA" w:rsidRDefault="000910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1B" w:rsidRDefault="00870E4E">
      <w:r>
        <w:separator/>
      </w:r>
    </w:p>
  </w:footnote>
  <w:footnote w:type="continuationSeparator" w:id="0">
    <w:p w:rsidR="006C331B" w:rsidRDefault="0087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AA" w:rsidRDefault="000910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AA"/>
    <w:rsid w:val="000910AA"/>
    <w:rsid w:val="006C331B"/>
    <w:rsid w:val="00870E4E"/>
    <w:rsid w:val="00D0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1B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Community School District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 Waggoner</dc:creator>
  <cp:lastModifiedBy>jrwaggoner</cp:lastModifiedBy>
  <cp:revision>2</cp:revision>
  <dcterms:created xsi:type="dcterms:W3CDTF">2014-01-10T17:44:00Z</dcterms:created>
  <dcterms:modified xsi:type="dcterms:W3CDTF">2014-01-10T17:44:00Z</dcterms:modified>
</cp:coreProperties>
</file>