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4680" w:rsidRDefault="005363B1">
      <w:pPr>
        <w:jc w:val="center"/>
      </w:pPr>
      <w:bookmarkStart w:id="0" w:name="_GoBack"/>
      <w:bookmarkEnd w:id="0"/>
      <w:r>
        <w:rPr>
          <w:rFonts w:ascii="Arial Narrow" w:eastAsia="Arial Narrow" w:hAnsi="Arial Narrow" w:cs="Arial Narrow"/>
          <w:sz w:val="28"/>
        </w:rPr>
        <w:t xml:space="preserve">Delta Kappa Gamma </w:t>
      </w:r>
      <w:proofErr w:type="spellStart"/>
      <w:r>
        <w:rPr>
          <w:rFonts w:ascii="Arial Narrow" w:eastAsia="Arial Narrow" w:hAnsi="Arial Narrow" w:cs="Arial Narrow"/>
          <w:sz w:val="28"/>
        </w:rPr>
        <w:t>Hardie</w:t>
      </w:r>
      <w:proofErr w:type="spellEnd"/>
      <w:r>
        <w:rPr>
          <w:rFonts w:ascii="Arial Narrow" w:eastAsia="Arial Narrow" w:hAnsi="Arial Narrow" w:cs="Arial Narrow"/>
          <w:sz w:val="28"/>
        </w:rPr>
        <w:t>-Flanagan-</w:t>
      </w:r>
      <w:proofErr w:type="spellStart"/>
      <w:r>
        <w:rPr>
          <w:rFonts w:ascii="Arial Narrow" w:eastAsia="Arial Narrow" w:hAnsi="Arial Narrow" w:cs="Arial Narrow"/>
          <w:sz w:val="28"/>
        </w:rPr>
        <w:t>Rueppel</w:t>
      </w:r>
      <w:proofErr w:type="spellEnd"/>
    </w:p>
    <w:p w:rsidR="00294680" w:rsidRDefault="005363B1">
      <w:pPr>
        <w:jc w:val="center"/>
      </w:pPr>
      <w:r>
        <w:rPr>
          <w:rFonts w:ascii="Arial Narrow" w:eastAsia="Arial Narrow" w:hAnsi="Arial Narrow" w:cs="Arial Narrow"/>
          <w:sz w:val="28"/>
        </w:rPr>
        <w:t xml:space="preserve"> Scholarship Application Recommendation Letter</w:t>
      </w:r>
    </w:p>
    <w:p w:rsidR="00294680" w:rsidRDefault="005363B1">
      <w:pPr>
        <w:jc w:val="center"/>
      </w:pPr>
      <w:r>
        <w:rPr>
          <w:rFonts w:ascii="Arial Narrow" w:eastAsia="Arial Narrow" w:hAnsi="Arial Narrow" w:cs="Arial Narrow"/>
          <w:sz w:val="28"/>
        </w:rPr>
        <w:t>2014</w:t>
      </w:r>
    </w:p>
    <w:p w:rsidR="00294680" w:rsidRDefault="00294680"/>
    <w:p w:rsidR="00294680" w:rsidRDefault="005363B1">
      <w:r>
        <w:rPr>
          <w:rFonts w:ascii="Arial Narrow" w:eastAsia="Arial Narrow" w:hAnsi="Arial Narrow" w:cs="Arial Narrow"/>
        </w:rPr>
        <w:t>Dear Scholarship Applicant Reference:</w:t>
      </w:r>
    </w:p>
    <w:p w:rsidR="00294680" w:rsidRDefault="00294680"/>
    <w:p w:rsidR="00294680" w:rsidRDefault="005363B1">
      <w:r>
        <w:tab/>
      </w:r>
      <w:r>
        <w:rPr>
          <w:rFonts w:ascii="Arial Narrow" w:eastAsia="Arial Narrow" w:hAnsi="Arial Narrow" w:cs="Arial Narrow"/>
        </w:rPr>
        <w:t xml:space="preserve">Delta Kappa Gamma is a woman's education organization that is offering a $1,000 scholarship to a senior student who intends to attend post-secondary education to pursue a career in the field of education. We appreciate the influence you have had in this student’s life and appreciate the time that it takes to write this reference letter. Please answer the questions on this page and return it to the student in a sealed envelope so they can mail it with their application </w:t>
      </w:r>
      <w:r>
        <w:rPr>
          <w:rFonts w:ascii="Arial Narrow" w:eastAsia="Arial Narrow" w:hAnsi="Arial Narrow" w:cs="Arial Narrow"/>
          <w:b/>
        </w:rPr>
        <w:t>Or</w:t>
      </w:r>
      <w:r>
        <w:rPr>
          <w:rFonts w:ascii="Arial Narrow" w:eastAsia="Arial Narrow" w:hAnsi="Arial Narrow" w:cs="Arial Narrow"/>
        </w:rPr>
        <w:t xml:space="preserve"> submit electronically to   fgzeamer@gbaps.org. The application is due March 13, 2014</w:t>
      </w:r>
    </w:p>
    <w:p w:rsidR="00294680" w:rsidRDefault="00294680"/>
    <w:p w:rsidR="00294680" w:rsidRDefault="00294680"/>
    <w:p w:rsidR="00294680" w:rsidRDefault="005363B1">
      <w:r>
        <w:rPr>
          <w:rFonts w:ascii="Arial Narrow" w:eastAsia="Arial Narrow" w:hAnsi="Arial Narrow" w:cs="Arial Narrow"/>
        </w:rPr>
        <w:t>Name of Applicant ____________________________________________________</w:t>
      </w:r>
    </w:p>
    <w:p w:rsidR="00294680" w:rsidRDefault="005363B1">
      <w:r>
        <w:rPr>
          <w:rFonts w:ascii="Arial Narrow" w:eastAsia="Arial Narrow" w:hAnsi="Arial Narrow" w:cs="Arial Narrow"/>
        </w:rPr>
        <w:t>Field of study to be pursued and school the student plans to attend:</w:t>
      </w:r>
    </w:p>
    <w:p w:rsidR="00294680" w:rsidRDefault="005363B1">
      <w:r>
        <w:rPr>
          <w:rFonts w:ascii="Arial Narrow" w:eastAsia="Arial Narrow" w:hAnsi="Arial Narrow" w:cs="Arial Narrow"/>
        </w:rPr>
        <w:t>____________________________________________________________________</w:t>
      </w:r>
    </w:p>
    <w:p w:rsidR="00294680" w:rsidRDefault="00294680"/>
    <w:p w:rsidR="00294680" w:rsidRDefault="00294680"/>
    <w:p w:rsidR="00294680" w:rsidRDefault="005363B1">
      <w:pPr>
        <w:numPr>
          <w:ilvl w:val="0"/>
          <w:numId w:val="1"/>
        </w:numPr>
      </w:pPr>
      <w:r>
        <w:rPr>
          <w:rFonts w:ascii="Arial Narrow" w:eastAsia="Arial Narrow" w:hAnsi="Arial Narrow" w:cs="Arial Narrow"/>
        </w:rPr>
        <w:t>How long have you known the student and in what capacity?</w:t>
      </w:r>
    </w:p>
    <w:p w:rsidR="00294680" w:rsidRDefault="00294680">
      <w:pPr>
        <w:ind w:left="360"/>
      </w:pPr>
    </w:p>
    <w:p w:rsidR="00294680" w:rsidRDefault="00294680">
      <w:pPr>
        <w:ind w:left="360"/>
      </w:pPr>
    </w:p>
    <w:p w:rsidR="00294680" w:rsidRDefault="00294680"/>
    <w:p w:rsidR="00294680" w:rsidRDefault="005363B1">
      <w:pPr>
        <w:numPr>
          <w:ilvl w:val="0"/>
          <w:numId w:val="1"/>
        </w:numPr>
      </w:pPr>
      <w:r>
        <w:rPr>
          <w:rFonts w:ascii="Arial Narrow" w:eastAsia="Arial Narrow" w:hAnsi="Arial Narrow" w:cs="Arial Narrow"/>
        </w:rPr>
        <w:t>What most impresses you about this student?</w:t>
      </w:r>
    </w:p>
    <w:p w:rsidR="00294680" w:rsidRDefault="00294680">
      <w:pPr>
        <w:ind w:left="360"/>
      </w:pPr>
    </w:p>
    <w:p w:rsidR="00294680" w:rsidRDefault="00294680"/>
    <w:p w:rsidR="00294680" w:rsidRDefault="00294680"/>
    <w:p w:rsidR="00294680" w:rsidRDefault="005363B1">
      <w:pPr>
        <w:numPr>
          <w:ilvl w:val="0"/>
          <w:numId w:val="1"/>
        </w:numPr>
      </w:pPr>
      <w:r>
        <w:rPr>
          <w:rFonts w:ascii="Arial Narrow" w:eastAsia="Arial Narrow" w:hAnsi="Arial Narrow" w:cs="Arial Narrow"/>
        </w:rPr>
        <w:t>Why do you feel the indicated career choice is a good fit for this student?</w:t>
      </w:r>
    </w:p>
    <w:p w:rsidR="00294680" w:rsidRDefault="00294680">
      <w:pPr>
        <w:ind w:left="360"/>
      </w:pPr>
    </w:p>
    <w:p w:rsidR="00294680" w:rsidRDefault="00294680">
      <w:pPr>
        <w:ind w:left="360"/>
      </w:pPr>
    </w:p>
    <w:p w:rsidR="00294680" w:rsidRDefault="00294680"/>
    <w:p w:rsidR="00294680" w:rsidRDefault="005363B1">
      <w:pPr>
        <w:numPr>
          <w:ilvl w:val="0"/>
          <w:numId w:val="1"/>
        </w:numPr>
      </w:pPr>
      <w:r>
        <w:rPr>
          <w:rFonts w:ascii="Arial Narrow" w:eastAsia="Arial Narrow" w:hAnsi="Arial Narrow" w:cs="Arial Narrow"/>
        </w:rPr>
        <w:t>Is there anything else you know about this student that you feel we should know that will influence the awarding of this scholarship?</w:t>
      </w:r>
    </w:p>
    <w:p w:rsidR="00294680" w:rsidRDefault="00294680">
      <w:pPr>
        <w:ind w:left="360"/>
      </w:pPr>
    </w:p>
    <w:p w:rsidR="00294680" w:rsidRDefault="00294680"/>
    <w:p w:rsidR="00294680" w:rsidRDefault="00294680"/>
    <w:p w:rsidR="00294680" w:rsidRDefault="005363B1">
      <w:pPr>
        <w:numPr>
          <w:ilvl w:val="0"/>
          <w:numId w:val="1"/>
        </w:numPr>
      </w:pPr>
      <w:r>
        <w:rPr>
          <w:rFonts w:ascii="Arial Narrow" w:eastAsia="Arial Narrow" w:hAnsi="Arial Narrow" w:cs="Arial Narrow"/>
        </w:rPr>
        <w:t xml:space="preserve"> This student has been involved in career planning and has developed goals that she is capable of achieving.</w:t>
      </w:r>
    </w:p>
    <w:p w:rsidR="00294680" w:rsidRDefault="00294680">
      <w:pPr>
        <w:ind w:left="360"/>
      </w:pPr>
    </w:p>
    <w:p w:rsidR="00294680" w:rsidRDefault="005363B1">
      <w:pPr>
        <w:ind w:left="720"/>
      </w:pPr>
      <w:r>
        <w:rPr>
          <w:rFonts w:ascii="Arial Narrow" w:eastAsia="Arial Narrow" w:hAnsi="Arial Narrow" w:cs="Arial Narrow"/>
        </w:rPr>
        <w:t>___Strongly agree</w:t>
      </w:r>
      <w:r>
        <w:tab/>
      </w:r>
      <w:r>
        <w:rPr>
          <w:rFonts w:ascii="Arial Narrow" w:eastAsia="Arial Narrow" w:hAnsi="Arial Narrow" w:cs="Arial Narrow"/>
        </w:rPr>
        <w:t>____Agree</w:t>
      </w:r>
      <w:r>
        <w:tab/>
      </w:r>
      <w:r>
        <w:rPr>
          <w:rFonts w:ascii="Arial Narrow" w:eastAsia="Arial Narrow" w:hAnsi="Arial Narrow" w:cs="Arial Narrow"/>
        </w:rPr>
        <w:t>____Disagree</w:t>
      </w:r>
      <w:r>
        <w:tab/>
      </w:r>
      <w:r>
        <w:rPr>
          <w:rFonts w:ascii="Arial Narrow" w:eastAsia="Arial Narrow" w:hAnsi="Arial Narrow" w:cs="Arial Narrow"/>
        </w:rPr>
        <w:t>____Don’t know</w:t>
      </w:r>
    </w:p>
    <w:p w:rsidR="00294680" w:rsidRDefault="00294680"/>
    <w:p w:rsidR="00294680" w:rsidRDefault="00294680"/>
    <w:p w:rsidR="00294680" w:rsidRDefault="00294680"/>
    <w:p w:rsidR="00294680" w:rsidRDefault="005363B1">
      <w:r>
        <w:rPr>
          <w:rFonts w:ascii="Arial Narrow" w:eastAsia="Arial Narrow" w:hAnsi="Arial Narrow" w:cs="Arial Narrow"/>
        </w:rPr>
        <w:t>Name:</w:t>
      </w:r>
      <w:r>
        <w:tab/>
      </w:r>
      <w:r>
        <w:tab/>
      </w:r>
      <w:r>
        <w:tab/>
      </w:r>
    </w:p>
    <w:p w:rsidR="00294680" w:rsidRDefault="005363B1">
      <w:r>
        <w:rPr>
          <w:rFonts w:ascii="Arial Narrow" w:eastAsia="Arial Narrow" w:hAnsi="Arial Narrow" w:cs="Arial Narrow"/>
        </w:rPr>
        <w:t>Date:</w:t>
      </w:r>
    </w:p>
    <w:p w:rsidR="00294680" w:rsidRDefault="005363B1">
      <w:r>
        <w:rPr>
          <w:rFonts w:ascii="Arial Narrow" w:eastAsia="Arial Narrow" w:hAnsi="Arial Narrow" w:cs="Arial Narrow"/>
        </w:rPr>
        <w:t>Position/Title:</w:t>
      </w:r>
    </w:p>
    <w:sectPr w:rsidR="00294680" w:rsidSect="00AD0E9F">
      <w:headerReference w:type="default" r:id="rId7"/>
      <w:footerReference w:type="default" r:id="rId8"/>
      <w:pgSz w:w="12240" w:h="15840"/>
      <w:pgMar w:top="1440" w:right="1800" w:bottom="1080" w:left="180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E9F" w:rsidRDefault="005363B1">
      <w:r>
        <w:separator/>
      </w:r>
    </w:p>
  </w:endnote>
  <w:endnote w:type="continuationSeparator" w:id="0">
    <w:p w:rsidR="00AD0E9F" w:rsidRDefault="005363B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80" w:rsidRDefault="00294680"/>
  <w:p w:rsidR="00294680" w:rsidRDefault="002946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E9F" w:rsidRDefault="005363B1">
      <w:r>
        <w:separator/>
      </w:r>
    </w:p>
  </w:footnote>
  <w:footnote w:type="continuationSeparator" w:id="0">
    <w:p w:rsidR="00AD0E9F" w:rsidRDefault="0053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680" w:rsidRDefault="002946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ascii="Arial Narrow" w:eastAsia="Arial Narrow" w:hAnsi="Arial Narrow" w:cs="Arial Narrow"/>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94680"/>
    <w:rsid w:val="00294680"/>
    <w:rsid w:val="005363B1"/>
    <w:rsid w:val="00956538"/>
    <w:rsid w:val="00AD0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E9F"/>
    <w:rPr>
      <w:color w:val="000000"/>
      <w:sz w:val="24"/>
      <w:szCs w:val="24"/>
    </w:rPr>
  </w:style>
  <w:style w:type="paragraph" w:styleId="Heading1">
    <w:name w:val="heading 1"/>
    <w:basedOn w:val="Normal"/>
    <w:next w:val="Normal"/>
    <w:qFormat/>
    <w:rsid w:val="00EF7B96"/>
    <w:pPr>
      <w:keepNext/>
      <w:spacing w:before="240" w:after="60"/>
      <w:outlineLvl w:val="0"/>
    </w:pPr>
    <w:rPr>
      <w:rFonts w:ascii="Arial" w:eastAsia="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
      <w:iCs/>
    </w:rPr>
  </w:style>
  <w:style w:type="paragraph" w:styleId="Heading9">
    <w:name w:val="heading 9"/>
    <w:basedOn w:val="Normal"/>
    <w:next w:val="Normal"/>
    <w:qFormat/>
    <w:rsid w:val="00EF7B96"/>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eastAsia="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
      <w:iCs/>
    </w:rPr>
  </w:style>
  <w:style w:type="paragraph" w:styleId="Heading9">
    <w:name w:val="heading 9"/>
    <w:basedOn w:val="Normal"/>
    <w:next w:val="Normal"/>
    <w:qFormat/>
    <w:rsid w:val="00EF7B96"/>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Pulaski Community School District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 Waggoner</dc:creator>
  <cp:lastModifiedBy>jrwaggoner</cp:lastModifiedBy>
  <cp:revision>2</cp:revision>
  <dcterms:created xsi:type="dcterms:W3CDTF">2014-01-10T17:43:00Z</dcterms:created>
  <dcterms:modified xsi:type="dcterms:W3CDTF">2014-01-10T17:43:00Z</dcterms:modified>
</cp:coreProperties>
</file>